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183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«РОССИЧ» </w:t>
      </w:r>
      <w:r>
        <w:rPr>
          <w:rFonts w:ascii="Times New Roman" w:eastAsia="Times New Roman" w:hAnsi="Times New Roman" w:cs="Times New Roman"/>
          <w:b/>
          <w:bCs/>
        </w:rPr>
        <w:t>Владимировой Любови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Владимирова Л.Н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«РОССИЧ»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д.149, офис 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Владимирова Л.Н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Владимировой</w:t>
      </w:r>
      <w:r>
        <w:rPr>
          <w:rFonts w:ascii="Times New Roman" w:eastAsia="Times New Roman" w:hAnsi="Times New Roman" w:cs="Times New Roman"/>
        </w:rPr>
        <w:t xml:space="preserve"> Л.Н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07.02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13.02.2024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Владимировой</w:t>
      </w:r>
      <w:r>
        <w:rPr>
          <w:rFonts w:ascii="Times New Roman" w:eastAsia="Times New Roman" w:hAnsi="Times New Roman" w:cs="Times New Roman"/>
        </w:rPr>
        <w:t xml:space="preserve"> Л.Н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</w:t>
      </w:r>
      <w:r>
        <w:rPr>
          <w:rFonts w:ascii="Times New Roman" w:eastAsia="Times New Roman" w:hAnsi="Times New Roman" w:cs="Times New Roman"/>
        </w:rPr>
        <w:t>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Владимировой</w:t>
      </w:r>
      <w:r>
        <w:rPr>
          <w:rFonts w:ascii="Times New Roman" w:eastAsia="Times New Roman" w:hAnsi="Times New Roman" w:cs="Times New Roman"/>
        </w:rPr>
        <w:t xml:space="preserve"> Л.Н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«РОССИЧ» </w:t>
      </w:r>
      <w:r>
        <w:rPr>
          <w:rFonts w:ascii="Times New Roman" w:eastAsia="Times New Roman" w:hAnsi="Times New Roman" w:cs="Times New Roman"/>
          <w:b/>
          <w:bCs/>
        </w:rPr>
        <w:t>Владимирову Любовь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027000000000</w:t>
      </w:r>
      <w:r>
        <w:rPr>
          <w:rFonts w:ascii="Times New Roman" w:eastAsia="Times New Roman" w:hAnsi="Times New Roman" w:cs="Times New Roman"/>
        </w:rPr>
        <w:t>67481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5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34">
    <w:name w:val="cat-UserDefined grp-2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